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2C283" w14:textId="77777777" w:rsidR="00F23508" w:rsidRDefault="00F23508" w:rsidP="00F23508">
      <w:pPr>
        <w:jc w:val="center"/>
        <w:rPr>
          <w:b/>
          <w:sz w:val="28"/>
          <w:szCs w:val="28"/>
        </w:rPr>
      </w:pPr>
    </w:p>
    <w:p w14:paraId="3A0D2276" w14:textId="77777777" w:rsidR="00F23508" w:rsidRPr="007F2502" w:rsidRDefault="00F23508" w:rsidP="00B50462">
      <w:pPr>
        <w:rPr>
          <w:b/>
          <w:sz w:val="28"/>
          <w:szCs w:val="28"/>
        </w:rPr>
      </w:pPr>
      <w:r w:rsidRPr="007F2502">
        <w:rPr>
          <w:b/>
          <w:sz w:val="28"/>
          <w:szCs w:val="28"/>
        </w:rPr>
        <w:t>БРИФ</w:t>
      </w:r>
    </w:p>
    <w:p w14:paraId="24EFE0E9" w14:textId="77777777" w:rsidR="00F23508" w:rsidRPr="007F2502" w:rsidRDefault="00F23508" w:rsidP="00B50462">
      <w:pPr>
        <w:jc w:val="center"/>
        <w:rPr>
          <w:sz w:val="28"/>
          <w:szCs w:val="28"/>
        </w:rPr>
      </w:pPr>
      <w:r w:rsidRPr="007F2502">
        <w:rPr>
          <w:sz w:val="28"/>
          <w:szCs w:val="28"/>
        </w:rPr>
        <w:t>ТЕХНИЧЕСКОЕ И ТВОРЧЕСКОЕ ЗАДАНИЕ</w:t>
      </w:r>
    </w:p>
    <w:p w14:paraId="21940E88" w14:textId="77777777" w:rsidR="00F23508" w:rsidRDefault="00F23508" w:rsidP="00B50462">
      <w:pPr>
        <w:jc w:val="center"/>
      </w:pPr>
      <w:r w:rsidRPr="007F2502">
        <w:t>на создание рекламного ролика</w:t>
      </w:r>
    </w:p>
    <w:p w14:paraId="47FE409C" w14:textId="77777777" w:rsidR="00F23508" w:rsidRPr="007F2502" w:rsidRDefault="00F23508" w:rsidP="00F23508">
      <w:pPr>
        <w:jc w:val="center"/>
      </w:pPr>
      <w:bookmarkStart w:id="0" w:name="_GoBack"/>
      <w:bookmarkEnd w:id="0"/>
    </w:p>
    <w:p w14:paraId="00018C46" w14:textId="77777777" w:rsidR="00F23508" w:rsidRPr="007F2502" w:rsidRDefault="00F23508" w:rsidP="00F23508">
      <w:pPr>
        <w:jc w:val="both"/>
      </w:pPr>
      <w:r w:rsidRPr="007F2502">
        <w:t>Компания-заказчик_____________________________________________________________</w:t>
      </w:r>
    </w:p>
    <w:p w14:paraId="566F069C" w14:textId="77777777" w:rsidR="00F23508" w:rsidRPr="007F2502" w:rsidRDefault="00F23508" w:rsidP="00F23508">
      <w:pPr>
        <w:jc w:val="both"/>
      </w:pPr>
      <w:r w:rsidRPr="007F2502">
        <w:t>Предполагаемый бюджет________________________________________________________</w:t>
      </w:r>
    </w:p>
    <w:p w14:paraId="7C5D7CD1" w14:textId="77777777" w:rsidR="00F23508" w:rsidRPr="007F2502" w:rsidRDefault="00F23508" w:rsidP="00F23508">
      <w:pPr>
        <w:jc w:val="both"/>
      </w:pPr>
      <w:r w:rsidRPr="007F2502">
        <w:t>Дата заполнения_______________________________________________________________</w:t>
      </w:r>
    </w:p>
    <w:p w14:paraId="298A4614" w14:textId="77777777" w:rsidR="00F23508" w:rsidRPr="007F2502" w:rsidRDefault="00F23508" w:rsidP="00F23508">
      <w:pPr>
        <w:jc w:val="both"/>
      </w:pPr>
      <w:r w:rsidRPr="007F2502">
        <w:t>Телефон______________________________________________________________________</w:t>
      </w:r>
    </w:p>
    <w:p w14:paraId="38AF3353" w14:textId="77777777" w:rsidR="00F23508" w:rsidRPr="007F2502" w:rsidRDefault="00F23508" w:rsidP="00F23508">
      <w:pPr>
        <w:jc w:val="both"/>
      </w:pPr>
      <w:r w:rsidRPr="007F2502">
        <w:t>Факс_________________________________________________________________________</w:t>
      </w:r>
    </w:p>
    <w:p w14:paraId="3450CAA0" w14:textId="77777777" w:rsidR="00F23508" w:rsidRPr="007F2502" w:rsidRDefault="00F23508" w:rsidP="00F23508">
      <w:pPr>
        <w:jc w:val="both"/>
      </w:pPr>
      <w:r w:rsidRPr="007F2502">
        <w:rPr>
          <w:lang w:val="en-US"/>
        </w:rPr>
        <w:t>WWW</w:t>
      </w:r>
      <w:r w:rsidRPr="007F2502">
        <w:t>________________________________________________________________________</w:t>
      </w:r>
    </w:p>
    <w:p w14:paraId="1A7A1CF1" w14:textId="77777777" w:rsidR="00F23508" w:rsidRPr="007F2502" w:rsidRDefault="00F23508" w:rsidP="00F23508">
      <w:pPr>
        <w:jc w:val="both"/>
      </w:pPr>
      <w:r w:rsidRPr="007F2502">
        <w:t>Контактное лицо_______________________________________________________________</w:t>
      </w:r>
    </w:p>
    <w:p w14:paraId="59B50199" w14:textId="77777777" w:rsidR="00F23508" w:rsidRPr="007F2502" w:rsidRDefault="00F23508" w:rsidP="00F23508">
      <w:pPr>
        <w:jc w:val="both"/>
      </w:pPr>
      <w:r w:rsidRPr="007F2502">
        <w:rPr>
          <w:lang w:val="en-US"/>
        </w:rPr>
        <w:t>E</w:t>
      </w:r>
      <w:r w:rsidRPr="007F2502">
        <w:t>-</w:t>
      </w:r>
      <w:r w:rsidRPr="007F2502">
        <w:rPr>
          <w:lang w:val="en-US"/>
        </w:rPr>
        <w:t>mail</w:t>
      </w:r>
      <w:r w:rsidRPr="007F2502">
        <w:t>________________________________________________________________________</w:t>
      </w:r>
    </w:p>
    <w:p w14:paraId="100B1F54" w14:textId="77777777" w:rsidR="00F23508" w:rsidRPr="007F2502" w:rsidRDefault="00F23508" w:rsidP="00F23508">
      <w:pPr>
        <w:jc w:val="both"/>
      </w:pPr>
    </w:p>
    <w:p w14:paraId="15BD9DB4" w14:textId="77777777" w:rsidR="00F23508" w:rsidRDefault="00F23508" w:rsidP="00F23508">
      <w:pPr>
        <w:jc w:val="center"/>
        <w:rPr>
          <w:b/>
        </w:rPr>
      </w:pPr>
      <w:r w:rsidRPr="007F2502">
        <w:rPr>
          <w:b/>
          <w:lang w:val="en-US"/>
        </w:rPr>
        <w:t>I</w:t>
      </w:r>
      <w:r w:rsidRPr="007F2502">
        <w:rPr>
          <w:b/>
        </w:rPr>
        <w:t>. О</w:t>
      </w:r>
      <w:r>
        <w:rPr>
          <w:b/>
        </w:rPr>
        <w:t>бщие вопросы</w:t>
      </w:r>
      <w:r w:rsidRPr="007F2502">
        <w:rPr>
          <w:b/>
        </w:rPr>
        <w:t xml:space="preserve"> (необходимо для разработки концепции видеоролика)</w:t>
      </w:r>
    </w:p>
    <w:p w14:paraId="2657C11C" w14:textId="77777777" w:rsidR="00F23508" w:rsidRPr="007F2502" w:rsidRDefault="00F23508" w:rsidP="00F23508">
      <w:pPr>
        <w:jc w:val="center"/>
        <w:rPr>
          <w:b/>
        </w:rPr>
      </w:pPr>
    </w:p>
    <w:p w14:paraId="0F9803ED" w14:textId="77777777" w:rsidR="00F23508" w:rsidRPr="00E358BC" w:rsidRDefault="00F23508" w:rsidP="00F23508">
      <w:pPr>
        <w:jc w:val="both"/>
        <w:rPr>
          <w:b/>
          <w:i/>
        </w:rPr>
      </w:pPr>
      <w:r w:rsidRPr="00E358BC">
        <w:rPr>
          <w:b/>
          <w:i/>
        </w:rPr>
        <w:t>1. Описание сферы деятельности Вашей компании, основные направления</w:t>
      </w:r>
    </w:p>
    <w:p w14:paraId="55DB49C7" w14:textId="77777777" w:rsidR="00F23508" w:rsidRDefault="00F23508" w:rsidP="00F23508">
      <w:pPr>
        <w:jc w:val="both"/>
      </w:pPr>
      <w:r w:rsidRPr="007F2502">
        <w:t>__________________________________________________________________________________________________________________________________________________________</w:t>
      </w:r>
    </w:p>
    <w:p w14:paraId="58AA375A" w14:textId="77777777" w:rsidR="00F23508" w:rsidRDefault="00F23508" w:rsidP="00F23508">
      <w:pPr>
        <w:jc w:val="both"/>
      </w:pPr>
    </w:p>
    <w:p w14:paraId="151A4C4B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2</w:t>
      </w:r>
      <w:r w:rsidRPr="00E358BC">
        <w:rPr>
          <w:b/>
          <w:i/>
        </w:rPr>
        <w:t>. Главные цели создания рекламного ролика</w:t>
      </w:r>
    </w:p>
    <w:p w14:paraId="2CED8F7F" w14:textId="77777777" w:rsidR="00F23508" w:rsidRPr="007F2502" w:rsidRDefault="00F23508" w:rsidP="00F2350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Трансляция ролика по ТВ</w:t>
      </w:r>
    </w:p>
    <w:p w14:paraId="30A6C218" w14:textId="77777777" w:rsidR="00F23508" w:rsidRPr="007F2502" w:rsidRDefault="00F23508" w:rsidP="00F2350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Трансляция ролика в Интернете</w:t>
      </w:r>
    </w:p>
    <w:p w14:paraId="0870ED16" w14:textId="77777777" w:rsidR="00F23508" w:rsidRPr="007F2502" w:rsidRDefault="00F23508" w:rsidP="00F2350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Трансляция на презентационном оборудовании на выставках, семинарах, симпозиумах, конференциях</w:t>
      </w:r>
    </w:p>
    <w:p w14:paraId="6F441AB7" w14:textId="77777777" w:rsidR="00F23508" w:rsidRPr="007F2502" w:rsidRDefault="00F23508" w:rsidP="00F2350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 xml:space="preserve">Создание настроения аудитории </w:t>
      </w:r>
      <w:r w:rsidRPr="007F2502">
        <w:rPr>
          <w:rFonts w:ascii="Times New Roman" w:hAnsi="Times New Roman"/>
          <w:sz w:val="24"/>
          <w:szCs w:val="24"/>
          <w:u w:val="single"/>
        </w:rPr>
        <w:t>перед</w:t>
      </w:r>
      <w:r w:rsidRPr="007F2502">
        <w:rPr>
          <w:rFonts w:ascii="Times New Roman" w:hAnsi="Times New Roman"/>
          <w:sz w:val="24"/>
          <w:szCs w:val="24"/>
        </w:rPr>
        <w:t xml:space="preserve"> открытием торжественного мероприятия</w:t>
      </w:r>
    </w:p>
    <w:p w14:paraId="22C1C163" w14:textId="77777777" w:rsidR="00F23508" w:rsidRPr="007F2502" w:rsidRDefault="00F23508" w:rsidP="00F2350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Переключение внимания аудитории между выступлениями докладчиков</w:t>
      </w:r>
    </w:p>
    <w:p w14:paraId="7E24C3CF" w14:textId="77777777" w:rsidR="00F23508" w:rsidRPr="007F2502" w:rsidRDefault="00F23508" w:rsidP="00F2350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Создание фона для сопровождения банкета и т.п.</w:t>
      </w:r>
    </w:p>
    <w:p w14:paraId="6378DC06" w14:textId="77777777" w:rsidR="00F23508" w:rsidRPr="007F2502" w:rsidRDefault="00F23508" w:rsidP="00F23508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 xml:space="preserve">Раздача видеоролика на дисках; </w:t>
      </w:r>
      <w:r w:rsidRPr="00183603">
        <w:rPr>
          <w:rFonts w:ascii="Times New Roman" w:hAnsi="Times New Roman"/>
          <w:i/>
          <w:sz w:val="24"/>
          <w:szCs w:val="24"/>
        </w:rPr>
        <w:t>укажите, кому:</w:t>
      </w:r>
      <w:r w:rsidRPr="007F250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14:paraId="2E9DCDE3" w14:textId="77777777" w:rsidR="00F23508" w:rsidRDefault="00F23508" w:rsidP="00F23508">
      <w:pPr>
        <w:jc w:val="both"/>
      </w:pPr>
      <w:r w:rsidRPr="007F2502">
        <w:t>Другое:_______________________________________________________________________________________________________________________________________________________________________________________________________________</w:t>
      </w:r>
    </w:p>
    <w:p w14:paraId="76F05308" w14:textId="77777777" w:rsidR="00F23508" w:rsidRDefault="00F23508" w:rsidP="00F23508">
      <w:pPr>
        <w:jc w:val="both"/>
        <w:rPr>
          <w:b/>
          <w:i/>
        </w:rPr>
      </w:pPr>
    </w:p>
    <w:p w14:paraId="7CAE4460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3</w:t>
      </w:r>
      <w:r w:rsidRPr="00E358BC">
        <w:rPr>
          <w:b/>
          <w:i/>
        </w:rPr>
        <w:t>. Впечатление, которое должен произвести видеоролик (если не одно – укажите порядок предпочтений)</w:t>
      </w:r>
    </w:p>
    <w:p w14:paraId="44821B6C" w14:textId="77777777" w:rsidR="00F23508" w:rsidRPr="007F2502" w:rsidRDefault="00F23508" w:rsidP="00F2350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Рациональное___________________________________________________________</w:t>
      </w:r>
    </w:p>
    <w:p w14:paraId="4E62E483" w14:textId="77777777" w:rsidR="00F23508" w:rsidRPr="007F2502" w:rsidRDefault="00F23508" w:rsidP="00F2350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Эмоцианальное__________________________________________________________</w:t>
      </w:r>
    </w:p>
    <w:p w14:paraId="42E54D1B" w14:textId="77777777" w:rsidR="00F23508" w:rsidRPr="007F2502" w:rsidRDefault="00F23508" w:rsidP="00F2350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Серьезное_______________________________________________________________</w:t>
      </w:r>
    </w:p>
    <w:p w14:paraId="71CBE4A4" w14:textId="77777777" w:rsidR="00F23508" w:rsidRPr="007F2502" w:rsidRDefault="00F23508" w:rsidP="00F2350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Юмор__________________________________________________________________</w:t>
      </w:r>
    </w:p>
    <w:p w14:paraId="360F4DA2" w14:textId="77777777" w:rsidR="00F23508" w:rsidRPr="007F2502" w:rsidRDefault="00F23508" w:rsidP="00F2350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Имиджевое______________________________________________________________</w:t>
      </w:r>
    </w:p>
    <w:p w14:paraId="0422029E" w14:textId="77777777" w:rsidR="00F23508" w:rsidRPr="007F2502" w:rsidRDefault="00F23508" w:rsidP="00F2350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Другое:_______________________________________________________________________________________________________________________________________________________________________________________________________________</w:t>
      </w:r>
    </w:p>
    <w:p w14:paraId="27CB14CF" w14:textId="77777777" w:rsidR="00F23508" w:rsidRDefault="00F23508" w:rsidP="00F23508">
      <w:pPr>
        <w:jc w:val="both"/>
        <w:rPr>
          <w:b/>
          <w:i/>
        </w:rPr>
      </w:pPr>
    </w:p>
    <w:p w14:paraId="34E9FF86" w14:textId="77777777" w:rsidR="00F23508" w:rsidRDefault="00F23508" w:rsidP="00F23508">
      <w:pPr>
        <w:jc w:val="both"/>
        <w:rPr>
          <w:b/>
          <w:i/>
        </w:rPr>
      </w:pPr>
    </w:p>
    <w:p w14:paraId="0FFC859C" w14:textId="77777777" w:rsidR="00F23508" w:rsidRDefault="00F23508" w:rsidP="00F23508">
      <w:pPr>
        <w:jc w:val="both"/>
        <w:rPr>
          <w:b/>
          <w:i/>
        </w:rPr>
      </w:pPr>
    </w:p>
    <w:p w14:paraId="659E618D" w14:textId="77777777" w:rsidR="00F23508" w:rsidRDefault="00F23508" w:rsidP="00F23508">
      <w:pPr>
        <w:jc w:val="both"/>
        <w:rPr>
          <w:b/>
          <w:i/>
        </w:rPr>
      </w:pPr>
    </w:p>
    <w:p w14:paraId="08113AB0" w14:textId="77777777" w:rsidR="00F23508" w:rsidRDefault="00F23508" w:rsidP="00F23508">
      <w:pPr>
        <w:jc w:val="both"/>
        <w:rPr>
          <w:b/>
          <w:i/>
        </w:rPr>
      </w:pPr>
    </w:p>
    <w:p w14:paraId="18052AF6" w14:textId="77777777" w:rsidR="00F23508" w:rsidRDefault="00F23508" w:rsidP="00F23508">
      <w:pPr>
        <w:jc w:val="both"/>
        <w:rPr>
          <w:b/>
          <w:i/>
        </w:rPr>
      </w:pPr>
    </w:p>
    <w:p w14:paraId="194DDB9D" w14:textId="77777777" w:rsidR="00F23508" w:rsidRDefault="00F23508" w:rsidP="00F23508">
      <w:pPr>
        <w:jc w:val="both"/>
        <w:rPr>
          <w:b/>
          <w:i/>
        </w:rPr>
      </w:pPr>
    </w:p>
    <w:p w14:paraId="5AEECB02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lastRenderedPageBreak/>
        <w:t>4</w:t>
      </w:r>
      <w:r w:rsidRPr="00E358BC">
        <w:rPr>
          <w:b/>
          <w:i/>
        </w:rPr>
        <w:t>. Что должно отложиться в голове у зрителя в конечном итоге</w:t>
      </w:r>
    </w:p>
    <w:p w14:paraId="15EEF5AE" w14:textId="77777777" w:rsidR="00F23508" w:rsidRPr="007F2502" w:rsidRDefault="00F23508" w:rsidP="00F2350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Конкретная информация, содержащаяся в ролике_____________________________</w:t>
      </w:r>
    </w:p>
    <w:p w14:paraId="0B53C18C" w14:textId="77777777" w:rsidR="00F23508" w:rsidRPr="007F2502" w:rsidRDefault="00F23508" w:rsidP="00F2350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Основные идеи ролика____________________________________________________</w:t>
      </w:r>
    </w:p>
    <w:p w14:paraId="2734C737" w14:textId="77777777" w:rsidR="00F23508" w:rsidRPr="007F2502" w:rsidRDefault="00F23508" w:rsidP="00F2350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Просто хорошее эмоциональное впечатление о ролике_______________________</w:t>
      </w:r>
    </w:p>
    <w:p w14:paraId="2ECB5B07" w14:textId="77777777" w:rsidR="00F23508" w:rsidRDefault="00F23508" w:rsidP="00F2350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Другое:_______________________________________________________________________________________________________________________________________________________________________________________________________________</w:t>
      </w:r>
    </w:p>
    <w:p w14:paraId="4A6FF169" w14:textId="77777777" w:rsidR="00F23508" w:rsidRPr="007F2502" w:rsidRDefault="00F23508" w:rsidP="00F2350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D2921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5</w:t>
      </w:r>
      <w:r w:rsidRPr="00E358BC">
        <w:rPr>
          <w:b/>
          <w:i/>
        </w:rPr>
        <w:t>. Какой реакции Вы ждете от зрителя, посмотревшего ролик</w:t>
      </w:r>
    </w:p>
    <w:p w14:paraId="196FA49E" w14:textId="77777777" w:rsidR="00F23508" w:rsidRDefault="00F23508" w:rsidP="00F23508">
      <w:pPr>
        <w:jc w:val="both"/>
        <w:rPr>
          <w:b/>
          <w:i/>
        </w:rPr>
      </w:pPr>
      <w:r w:rsidRPr="007F2502">
        <w:t>__________________________________________________________________________________________________________________________________________________________</w:t>
      </w:r>
    </w:p>
    <w:p w14:paraId="6B0AFBC4" w14:textId="77777777" w:rsidR="00F23508" w:rsidRDefault="00F23508" w:rsidP="00F23508">
      <w:pPr>
        <w:jc w:val="both"/>
        <w:rPr>
          <w:b/>
          <w:i/>
        </w:rPr>
      </w:pPr>
    </w:p>
    <w:p w14:paraId="1F697B27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6</w:t>
      </w:r>
      <w:r w:rsidRPr="00E358BC">
        <w:rPr>
          <w:b/>
          <w:i/>
        </w:rPr>
        <w:t>. Специфика целевой аудитории, на которую рассчитан ролик</w:t>
      </w:r>
    </w:p>
    <w:p w14:paraId="2CA63ED7" w14:textId="77777777" w:rsidR="00F23508" w:rsidRPr="007F2502" w:rsidRDefault="00F23508" w:rsidP="00F235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Корпоративный клиент___________________________________________________</w:t>
      </w:r>
    </w:p>
    <w:p w14:paraId="00C59660" w14:textId="77777777" w:rsidR="00F23508" w:rsidRPr="007F2502" w:rsidRDefault="00F23508" w:rsidP="00F235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Оптовый клиент/ дилер___________________________________________________</w:t>
      </w:r>
    </w:p>
    <w:p w14:paraId="3726934D" w14:textId="77777777" w:rsidR="00F23508" w:rsidRPr="007F2502" w:rsidRDefault="00F23508" w:rsidP="00F235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Розничный клиент_______________________________________________________</w:t>
      </w:r>
    </w:p>
    <w:p w14:paraId="5DEDD42D" w14:textId="77777777" w:rsidR="00F23508" w:rsidRPr="007F2502" w:rsidRDefault="00F23508" w:rsidP="00F235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Потенциальный клиент___________________________________________________</w:t>
      </w:r>
    </w:p>
    <w:p w14:paraId="07F1BA89" w14:textId="77777777" w:rsidR="00F23508" w:rsidRPr="007F2502" w:rsidRDefault="00F23508" w:rsidP="00F235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Сотрудники компании____________________________________________________</w:t>
      </w:r>
    </w:p>
    <w:p w14:paraId="5F8DDABB" w14:textId="77777777" w:rsidR="00F23508" w:rsidRDefault="00F23508" w:rsidP="00F23508">
      <w:pPr>
        <w:jc w:val="both"/>
        <w:rPr>
          <w:b/>
          <w:i/>
        </w:rPr>
      </w:pPr>
      <w:r w:rsidRPr="007F2502">
        <w:t>Другое:________________________________________________________________________________________________________________________________________</w:t>
      </w:r>
    </w:p>
    <w:p w14:paraId="600D2447" w14:textId="77777777" w:rsidR="00F23508" w:rsidRDefault="00F23508" w:rsidP="00F23508">
      <w:pPr>
        <w:jc w:val="both"/>
        <w:rPr>
          <w:b/>
          <w:i/>
        </w:rPr>
      </w:pPr>
    </w:p>
    <w:p w14:paraId="7335AAA8" w14:textId="77777777" w:rsidR="00F23508" w:rsidRDefault="00F23508" w:rsidP="00F23508">
      <w:pPr>
        <w:jc w:val="both"/>
        <w:rPr>
          <w:b/>
          <w:i/>
        </w:rPr>
      </w:pPr>
    </w:p>
    <w:p w14:paraId="6CE0DA53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7</w:t>
      </w:r>
      <w:r w:rsidRPr="00E358BC">
        <w:rPr>
          <w:b/>
          <w:i/>
        </w:rPr>
        <w:t>. Портрет типичного представителя целевой аудитории – зрителя данного видеоролика (опишите более подробно)</w:t>
      </w:r>
    </w:p>
    <w:p w14:paraId="0924A68E" w14:textId="77777777" w:rsidR="00F23508" w:rsidRPr="007F2502" w:rsidRDefault="00F23508" w:rsidP="00F2350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  <w:lang w:val="en-US"/>
        </w:rPr>
        <w:t>VIP</w:t>
      </w:r>
      <w:r w:rsidRPr="007F250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5E164790" w14:textId="77777777" w:rsidR="00F23508" w:rsidRPr="007F2502" w:rsidRDefault="00F23508" w:rsidP="00F2350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ТОП менеджер__________________________________________________________</w:t>
      </w:r>
    </w:p>
    <w:p w14:paraId="17C43F13" w14:textId="77777777" w:rsidR="00F23508" w:rsidRPr="007F2502" w:rsidRDefault="00F23508" w:rsidP="00F2350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Менеджер среднего звена_________________________________________________</w:t>
      </w:r>
    </w:p>
    <w:p w14:paraId="5EB4749F" w14:textId="77777777" w:rsidR="00F23508" w:rsidRPr="007F2502" w:rsidRDefault="00F23508" w:rsidP="00F2350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Другое:_________________________________________________________________</w:t>
      </w:r>
    </w:p>
    <w:p w14:paraId="4BEAE4DB" w14:textId="77777777" w:rsidR="00F23508" w:rsidRDefault="00F23508" w:rsidP="00F23508">
      <w:pPr>
        <w:jc w:val="both"/>
        <w:rPr>
          <w:b/>
          <w:i/>
        </w:rPr>
      </w:pPr>
    </w:p>
    <w:p w14:paraId="0D5A9162" w14:textId="77777777" w:rsidR="00F23508" w:rsidRDefault="00F23508" w:rsidP="00F23508">
      <w:pPr>
        <w:jc w:val="both"/>
        <w:rPr>
          <w:b/>
          <w:i/>
        </w:rPr>
      </w:pPr>
    </w:p>
    <w:p w14:paraId="66881EB0" w14:textId="77777777" w:rsidR="00F23508" w:rsidRDefault="00F23508" w:rsidP="00F23508">
      <w:pPr>
        <w:jc w:val="center"/>
        <w:rPr>
          <w:b/>
        </w:rPr>
      </w:pPr>
      <w:r w:rsidRPr="006E0180">
        <w:rPr>
          <w:b/>
          <w:lang w:val="en-US"/>
        </w:rPr>
        <w:t>II</w:t>
      </w:r>
      <w:r w:rsidRPr="006E0180">
        <w:rPr>
          <w:b/>
        </w:rPr>
        <w:t>.</w:t>
      </w:r>
      <w:r w:rsidRPr="00E358BC">
        <w:rPr>
          <w:b/>
          <w:i/>
        </w:rPr>
        <w:t xml:space="preserve"> </w:t>
      </w:r>
      <w:r w:rsidRPr="006E0180">
        <w:rPr>
          <w:b/>
        </w:rPr>
        <w:t>О</w:t>
      </w:r>
      <w:r>
        <w:rPr>
          <w:b/>
        </w:rPr>
        <w:t>писание конечного продукта, который Вы хотите получить</w:t>
      </w:r>
    </w:p>
    <w:p w14:paraId="0F0E27B9" w14:textId="77777777" w:rsidR="00F23508" w:rsidRDefault="00F23508" w:rsidP="00F23508">
      <w:pPr>
        <w:jc w:val="both"/>
      </w:pPr>
    </w:p>
    <w:p w14:paraId="2D169942" w14:textId="77777777" w:rsidR="00F23508" w:rsidRPr="006E0180" w:rsidRDefault="00F23508" w:rsidP="00F23508">
      <w:pPr>
        <w:jc w:val="both"/>
        <w:rPr>
          <w:b/>
          <w:i/>
        </w:rPr>
      </w:pPr>
      <w:r w:rsidRPr="006E0180">
        <w:rPr>
          <w:b/>
          <w:i/>
        </w:rPr>
        <w:t>8</w:t>
      </w:r>
      <w:r>
        <w:rPr>
          <w:b/>
          <w:i/>
        </w:rPr>
        <w:t>.</w:t>
      </w:r>
      <w:r w:rsidRPr="006E0180">
        <w:rPr>
          <w:b/>
          <w:i/>
        </w:rPr>
        <w:t xml:space="preserve"> Вид видеоролика:</w:t>
      </w:r>
    </w:p>
    <w:p w14:paraId="57024387" w14:textId="77777777" w:rsidR="00F23508" w:rsidRPr="007F2502" w:rsidRDefault="00F23508" w:rsidP="00F235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Событийно-репортажный</w:t>
      </w:r>
    </w:p>
    <w:p w14:paraId="0CE587FC" w14:textId="77777777" w:rsidR="00F23508" w:rsidRPr="007F2502" w:rsidRDefault="00F23508" w:rsidP="00F235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Постановочный с участием актеров-сотрудников компании</w:t>
      </w:r>
    </w:p>
    <w:p w14:paraId="5C9E7E46" w14:textId="77777777" w:rsidR="00F23508" w:rsidRPr="007F2502" w:rsidRDefault="00F23508" w:rsidP="00F235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Игровой с привлечением профессиональных актеров</w:t>
      </w:r>
    </w:p>
    <w:p w14:paraId="475F3851" w14:textId="77777777" w:rsidR="00F23508" w:rsidRPr="007F2502" w:rsidRDefault="00F23508" w:rsidP="00F235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Анимационный рекламный ролик</w:t>
      </w:r>
    </w:p>
    <w:p w14:paraId="2B00630E" w14:textId="77777777" w:rsidR="00F23508" w:rsidRDefault="00F23508" w:rsidP="00F23508">
      <w:pPr>
        <w:jc w:val="both"/>
      </w:pPr>
    </w:p>
    <w:p w14:paraId="48E4CB94" w14:textId="77777777" w:rsidR="00F23508" w:rsidRPr="006E0180" w:rsidRDefault="00F23508" w:rsidP="00F23508">
      <w:pPr>
        <w:jc w:val="both"/>
        <w:rPr>
          <w:b/>
          <w:i/>
        </w:rPr>
      </w:pPr>
      <w:r>
        <w:rPr>
          <w:b/>
          <w:i/>
        </w:rPr>
        <w:t>9.</w:t>
      </w:r>
      <w:r w:rsidRPr="006E0180">
        <w:rPr>
          <w:b/>
          <w:i/>
        </w:rPr>
        <w:t xml:space="preserve"> Структура рекламного ролика (основные блоки информации):</w:t>
      </w:r>
    </w:p>
    <w:p w14:paraId="0C62CF26" w14:textId="77777777" w:rsidR="00F23508" w:rsidRPr="007F2502" w:rsidRDefault="00F23508" w:rsidP="00F23508">
      <w:pPr>
        <w:jc w:val="both"/>
      </w:pPr>
      <w:r w:rsidRPr="007F250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1AB3D" w14:textId="77777777" w:rsidR="00F23508" w:rsidRDefault="00F23508" w:rsidP="00F23508">
      <w:pPr>
        <w:jc w:val="both"/>
      </w:pPr>
    </w:p>
    <w:p w14:paraId="4C03131C" w14:textId="77777777" w:rsidR="00F23508" w:rsidRDefault="00F23508" w:rsidP="00F23508">
      <w:pPr>
        <w:jc w:val="both"/>
      </w:pPr>
    </w:p>
    <w:p w14:paraId="2D00EBBF" w14:textId="77777777" w:rsidR="00F23508" w:rsidRDefault="00F23508" w:rsidP="00F235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760B84F" w14:textId="77777777" w:rsidR="00F23508" w:rsidRPr="007F2502" w:rsidRDefault="00F23508" w:rsidP="00F2350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8B71D5" w14:textId="77777777" w:rsidR="00F23508" w:rsidRDefault="00F23508" w:rsidP="00F23508">
      <w:pPr>
        <w:jc w:val="both"/>
      </w:pPr>
    </w:p>
    <w:p w14:paraId="249AEEFE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10</w:t>
      </w:r>
      <w:r w:rsidRPr="00E358BC">
        <w:rPr>
          <w:b/>
          <w:i/>
        </w:rPr>
        <w:t>. Необходимое или желательное анимационное наполнение</w:t>
      </w:r>
    </w:p>
    <w:p w14:paraId="66CF4E6D" w14:textId="77777777" w:rsidR="00F23508" w:rsidRPr="007F2502" w:rsidRDefault="00F23508" w:rsidP="00F235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3</w:t>
      </w:r>
      <w:r w:rsidRPr="007F2502">
        <w:rPr>
          <w:rFonts w:ascii="Times New Roman" w:hAnsi="Times New Roman"/>
          <w:sz w:val="24"/>
          <w:szCs w:val="24"/>
          <w:lang w:val="en-US"/>
        </w:rPr>
        <w:t>D</w:t>
      </w:r>
      <w:r w:rsidRPr="007F2502">
        <w:rPr>
          <w:rFonts w:ascii="Times New Roman" w:hAnsi="Times New Roman"/>
          <w:sz w:val="24"/>
          <w:szCs w:val="24"/>
        </w:rPr>
        <w:t xml:space="preserve"> анимация____________________________________________________________</w:t>
      </w:r>
    </w:p>
    <w:p w14:paraId="3A00A8BB" w14:textId="77777777" w:rsidR="00F23508" w:rsidRPr="007F2502" w:rsidRDefault="00F23508" w:rsidP="00F235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2</w:t>
      </w:r>
      <w:r w:rsidRPr="007F2502">
        <w:rPr>
          <w:rFonts w:ascii="Times New Roman" w:hAnsi="Times New Roman"/>
          <w:sz w:val="24"/>
          <w:szCs w:val="24"/>
          <w:lang w:val="en-US"/>
        </w:rPr>
        <w:t>D</w:t>
      </w:r>
      <w:r w:rsidRPr="007F2502">
        <w:rPr>
          <w:rFonts w:ascii="Times New Roman" w:hAnsi="Times New Roman"/>
          <w:sz w:val="24"/>
          <w:szCs w:val="24"/>
        </w:rPr>
        <w:t xml:space="preserve"> анимация____________________________________________________________</w:t>
      </w:r>
    </w:p>
    <w:p w14:paraId="4655CE72" w14:textId="77777777" w:rsidR="00F23508" w:rsidRPr="007F2502" w:rsidRDefault="00F23508" w:rsidP="00F235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Мультипликационный герой, сопровождающий ролик_________________________</w:t>
      </w:r>
    </w:p>
    <w:p w14:paraId="64DDD450" w14:textId="77777777" w:rsidR="00F23508" w:rsidRPr="007F2502" w:rsidRDefault="00F23508" w:rsidP="00F2350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Мультипликационные сюжеты_____________________________________________</w:t>
      </w:r>
    </w:p>
    <w:p w14:paraId="2D26E64B" w14:textId="77777777" w:rsidR="00F23508" w:rsidRDefault="00F23508" w:rsidP="00F23508">
      <w:pPr>
        <w:jc w:val="both"/>
        <w:rPr>
          <w:b/>
          <w:i/>
        </w:rPr>
      </w:pPr>
      <w:r w:rsidRPr="007F2502">
        <w:t>Другое:________________________________________________________________________________________________________________________________________</w:t>
      </w:r>
    </w:p>
    <w:p w14:paraId="485D8DEF" w14:textId="77777777" w:rsidR="00F23508" w:rsidRDefault="00F23508" w:rsidP="00F23508">
      <w:pPr>
        <w:jc w:val="both"/>
        <w:rPr>
          <w:b/>
          <w:i/>
        </w:rPr>
      </w:pPr>
    </w:p>
    <w:p w14:paraId="481AD6A0" w14:textId="77777777" w:rsidR="00F23508" w:rsidRDefault="00F23508" w:rsidP="00F23508">
      <w:pPr>
        <w:jc w:val="both"/>
        <w:rPr>
          <w:b/>
          <w:i/>
        </w:rPr>
      </w:pPr>
    </w:p>
    <w:p w14:paraId="48A898EF" w14:textId="77777777" w:rsidR="00F23508" w:rsidRPr="007F2502" w:rsidRDefault="00F23508" w:rsidP="00F23508">
      <w:pPr>
        <w:jc w:val="both"/>
      </w:pPr>
      <w:r>
        <w:rPr>
          <w:b/>
          <w:i/>
        </w:rPr>
        <w:t>12</w:t>
      </w:r>
      <w:r w:rsidRPr="006E0180">
        <w:rPr>
          <w:b/>
          <w:i/>
        </w:rPr>
        <w:t>.</w:t>
      </w:r>
      <w:r w:rsidRPr="007F2502">
        <w:t xml:space="preserve"> Длительность рекламного ролика (-ов):___________________________________секунд</w:t>
      </w:r>
    </w:p>
    <w:p w14:paraId="06FFD661" w14:textId="77777777" w:rsidR="00F23508" w:rsidRDefault="00F23508" w:rsidP="00F23508">
      <w:pPr>
        <w:jc w:val="both"/>
        <w:rPr>
          <w:b/>
          <w:i/>
        </w:rPr>
      </w:pPr>
    </w:p>
    <w:p w14:paraId="1FCFFAA4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13</w:t>
      </w:r>
      <w:r w:rsidRPr="00E358BC">
        <w:rPr>
          <w:b/>
          <w:i/>
        </w:rPr>
        <w:t>. Голос диктора</w:t>
      </w:r>
    </w:p>
    <w:p w14:paraId="08CF3049" w14:textId="77777777" w:rsidR="00F23508" w:rsidRPr="007F2502" w:rsidRDefault="00F23508" w:rsidP="00F2350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Мужской</w:t>
      </w:r>
    </w:p>
    <w:p w14:paraId="0F7C17AC" w14:textId="77777777" w:rsidR="00F23508" w:rsidRPr="007F2502" w:rsidRDefault="00F23508" w:rsidP="00F2350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Женский</w:t>
      </w:r>
    </w:p>
    <w:p w14:paraId="26A4C8F9" w14:textId="77777777" w:rsidR="00F23508" w:rsidRPr="007F2502" w:rsidRDefault="00F23508" w:rsidP="00F2350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Дикторская озвучка не нужна</w:t>
      </w:r>
    </w:p>
    <w:p w14:paraId="1ABEC7BC" w14:textId="77777777" w:rsidR="00F23508" w:rsidRDefault="00F23508" w:rsidP="00F23508">
      <w:pPr>
        <w:jc w:val="both"/>
      </w:pPr>
    </w:p>
    <w:p w14:paraId="24013185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14</w:t>
      </w:r>
      <w:r w:rsidRPr="00E358BC">
        <w:rPr>
          <w:b/>
          <w:i/>
        </w:rPr>
        <w:t>. Необходимые характеристики дикторского голоса в ролике</w:t>
      </w:r>
    </w:p>
    <w:p w14:paraId="5CD573F6" w14:textId="77777777" w:rsidR="00F23508" w:rsidRPr="007F2502" w:rsidRDefault="00F23508" w:rsidP="00F2350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Эмоциональность________________________________________________________</w:t>
      </w:r>
    </w:p>
    <w:p w14:paraId="03CE8A80" w14:textId="77777777" w:rsidR="00F23508" w:rsidRPr="007F2502" w:rsidRDefault="00F23508" w:rsidP="00F2350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Спокойствие____________________________________________________________</w:t>
      </w:r>
    </w:p>
    <w:p w14:paraId="25A3F3B8" w14:textId="77777777" w:rsidR="00F23508" w:rsidRPr="007F2502" w:rsidRDefault="00F23508" w:rsidP="00F2350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Плавность______________________________________________________________</w:t>
      </w:r>
    </w:p>
    <w:p w14:paraId="1DC99B8F" w14:textId="77777777" w:rsidR="00F23508" w:rsidRPr="007F2502" w:rsidRDefault="00F23508" w:rsidP="00F2350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Тихо___________________________________________________________________</w:t>
      </w:r>
    </w:p>
    <w:p w14:paraId="5A617BE3" w14:textId="77777777" w:rsidR="00F23508" w:rsidRPr="007F2502" w:rsidRDefault="00F23508" w:rsidP="00F2350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Громко_________________________________________________________________</w:t>
      </w:r>
    </w:p>
    <w:p w14:paraId="68DAA37B" w14:textId="77777777" w:rsidR="00F23508" w:rsidRDefault="00F23508" w:rsidP="00F23508">
      <w:pPr>
        <w:pStyle w:val="a8"/>
        <w:numPr>
          <w:ilvl w:val="0"/>
          <w:numId w:val="10"/>
        </w:numPr>
        <w:spacing w:after="0" w:line="240" w:lineRule="auto"/>
        <w:jc w:val="both"/>
      </w:pPr>
      <w:r w:rsidRPr="007F2502">
        <w:rPr>
          <w:rFonts w:ascii="Times New Roman" w:hAnsi="Times New Roman"/>
          <w:sz w:val="24"/>
          <w:szCs w:val="24"/>
        </w:rPr>
        <w:t>Другое:________________________________________________________________________________________________________________________________________</w:t>
      </w:r>
      <w:r>
        <w:t xml:space="preserve"> </w:t>
      </w:r>
    </w:p>
    <w:p w14:paraId="26BE94BB" w14:textId="77777777" w:rsidR="00F23508" w:rsidRDefault="00F23508" w:rsidP="00F23508">
      <w:pPr>
        <w:jc w:val="both"/>
      </w:pPr>
    </w:p>
    <w:p w14:paraId="785C84C0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15</w:t>
      </w:r>
      <w:r w:rsidRPr="00E358BC">
        <w:rPr>
          <w:b/>
          <w:i/>
        </w:rPr>
        <w:t>. Характеристики фоновой музыки (музыкального сопровождения) видеоролика</w:t>
      </w:r>
    </w:p>
    <w:p w14:paraId="105DAA25" w14:textId="77777777" w:rsidR="00F23508" w:rsidRPr="007F2502" w:rsidRDefault="00F23508" w:rsidP="00F2350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Спокойная</w:t>
      </w:r>
    </w:p>
    <w:p w14:paraId="74551299" w14:textId="77777777" w:rsidR="00F23508" w:rsidRPr="007F2502" w:rsidRDefault="00F23508" w:rsidP="00F2350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Сдержанная</w:t>
      </w:r>
    </w:p>
    <w:p w14:paraId="7EB76A85" w14:textId="77777777" w:rsidR="00F23508" w:rsidRPr="007F2502" w:rsidRDefault="00F23508" w:rsidP="00F2350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Импульсивная</w:t>
      </w:r>
    </w:p>
    <w:p w14:paraId="5D7E62BB" w14:textId="77777777" w:rsidR="00F23508" w:rsidRPr="007F2502" w:rsidRDefault="00F23508" w:rsidP="00F2350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Динамичная</w:t>
      </w:r>
    </w:p>
    <w:p w14:paraId="549E87DC" w14:textId="77777777" w:rsidR="00F23508" w:rsidRPr="007F2502" w:rsidRDefault="00F23508" w:rsidP="00F2350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Медленный темп</w:t>
      </w:r>
    </w:p>
    <w:p w14:paraId="60CEDA49" w14:textId="77777777" w:rsidR="00F23508" w:rsidRPr="007F2502" w:rsidRDefault="00F23508" w:rsidP="00F2350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Быстрый темп</w:t>
      </w:r>
    </w:p>
    <w:p w14:paraId="7A991AC7" w14:textId="77777777" w:rsidR="00F23508" w:rsidRPr="007F2502" w:rsidRDefault="00F23508" w:rsidP="00F2350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Другое:________________________________________________________________________________________________________________________________________</w:t>
      </w:r>
    </w:p>
    <w:p w14:paraId="5EA53296" w14:textId="77777777" w:rsidR="00F23508" w:rsidRDefault="00F23508" w:rsidP="00F23508">
      <w:pPr>
        <w:jc w:val="both"/>
      </w:pPr>
    </w:p>
    <w:p w14:paraId="02928CB9" w14:textId="77777777" w:rsidR="00F23508" w:rsidRDefault="00F23508" w:rsidP="00F23508">
      <w:pPr>
        <w:jc w:val="both"/>
      </w:pPr>
    </w:p>
    <w:p w14:paraId="4B2D3BB8" w14:textId="77777777" w:rsidR="00F23508" w:rsidRDefault="00F23508" w:rsidP="00F23508">
      <w:pPr>
        <w:jc w:val="both"/>
        <w:rPr>
          <w:b/>
          <w:i/>
        </w:rPr>
      </w:pPr>
    </w:p>
    <w:p w14:paraId="2158E9A0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16</w:t>
      </w:r>
      <w:r w:rsidRPr="00E358BC">
        <w:rPr>
          <w:b/>
          <w:i/>
        </w:rPr>
        <w:t>. Язык дикторского озвучивания ролика</w:t>
      </w:r>
    </w:p>
    <w:p w14:paraId="6B075931" w14:textId="77777777" w:rsidR="00F23508" w:rsidRPr="007F2502" w:rsidRDefault="00F23508" w:rsidP="00F23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Русский</w:t>
      </w:r>
    </w:p>
    <w:p w14:paraId="13F5A43D" w14:textId="77777777" w:rsidR="00F23508" w:rsidRPr="007F2502" w:rsidRDefault="00F23508" w:rsidP="00F23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Английский</w:t>
      </w:r>
    </w:p>
    <w:p w14:paraId="51AA8051" w14:textId="77777777" w:rsidR="00F23508" w:rsidRPr="007F2502" w:rsidRDefault="00F23508" w:rsidP="00F23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Немецкий</w:t>
      </w:r>
    </w:p>
    <w:p w14:paraId="15097A32" w14:textId="77777777" w:rsidR="00F23508" w:rsidRPr="007F2502" w:rsidRDefault="00F23508" w:rsidP="00F23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Французский</w:t>
      </w:r>
    </w:p>
    <w:p w14:paraId="27A190AE" w14:textId="77777777" w:rsidR="00F23508" w:rsidRPr="007F2502" w:rsidRDefault="00F23508" w:rsidP="00F235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Другой:________________________________________________________________________________________________________________________________________</w:t>
      </w:r>
    </w:p>
    <w:p w14:paraId="7C3825BE" w14:textId="77777777" w:rsidR="00F23508" w:rsidRDefault="00F23508" w:rsidP="00F23508">
      <w:pPr>
        <w:jc w:val="both"/>
      </w:pPr>
    </w:p>
    <w:p w14:paraId="110CF59E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17</w:t>
      </w:r>
      <w:r w:rsidRPr="00E358BC">
        <w:rPr>
          <w:b/>
          <w:i/>
        </w:rPr>
        <w:t>. Наличие аналогичных продуктов/ услуг у конкурентов/ партнеров</w:t>
      </w:r>
    </w:p>
    <w:p w14:paraId="39377129" w14:textId="77777777" w:rsidR="00F23508" w:rsidRPr="007F2502" w:rsidRDefault="00F23508" w:rsidP="00F2350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Да_____________________________________________________________________</w:t>
      </w:r>
    </w:p>
    <w:p w14:paraId="1EFD05AB" w14:textId="77777777" w:rsidR="00F23508" w:rsidRPr="007F2502" w:rsidRDefault="00F23508" w:rsidP="00F2350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Нет____________________________________________________________________</w:t>
      </w:r>
    </w:p>
    <w:p w14:paraId="6BCF2771" w14:textId="77777777" w:rsidR="00F23508" w:rsidRPr="007F2502" w:rsidRDefault="00F23508" w:rsidP="00F2350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Неизвестно______________________________________________________________</w:t>
      </w:r>
    </w:p>
    <w:p w14:paraId="05290E58" w14:textId="77777777" w:rsidR="00F23508" w:rsidRDefault="00F23508" w:rsidP="00F23508">
      <w:pPr>
        <w:jc w:val="both"/>
      </w:pPr>
    </w:p>
    <w:p w14:paraId="1317F5DA" w14:textId="77777777" w:rsidR="00F23508" w:rsidRPr="00183603" w:rsidRDefault="00F23508" w:rsidP="00F23508">
      <w:pPr>
        <w:jc w:val="both"/>
      </w:pPr>
      <w:r w:rsidRPr="00183603">
        <w:t>Если известно, то у кого:</w:t>
      </w:r>
    </w:p>
    <w:p w14:paraId="193F624C" w14:textId="77777777" w:rsidR="00F23508" w:rsidRPr="007F2502" w:rsidRDefault="00F23508" w:rsidP="00F23508">
      <w:pPr>
        <w:jc w:val="both"/>
      </w:pPr>
      <w:r w:rsidRPr="007F2502">
        <w:t>__________________________________________________________________________________________________________________________________________________________</w:t>
      </w:r>
    </w:p>
    <w:p w14:paraId="2FAAB6A2" w14:textId="77777777" w:rsidR="00F23508" w:rsidRDefault="00F23508" w:rsidP="00F23508">
      <w:pPr>
        <w:jc w:val="both"/>
      </w:pPr>
    </w:p>
    <w:p w14:paraId="432D2118" w14:textId="77777777" w:rsidR="00F23508" w:rsidRPr="00E358BC" w:rsidRDefault="00F23508" w:rsidP="00F23508">
      <w:pPr>
        <w:jc w:val="both"/>
        <w:rPr>
          <w:b/>
          <w:i/>
        </w:rPr>
      </w:pPr>
      <w:r>
        <w:rPr>
          <w:b/>
          <w:i/>
        </w:rPr>
        <w:t>18</w:t>
      </w:r>
      <w:r w:rsidRPr="00E358BC">
        <w:rPr>
          <w:b/>
          <w:i/>
        </w:rPr>
        <w:t>. Преимущества Вашей компании и / или ее услуг (несколько основных преимуществ и достоинств)</w:t>
      </w:r>
    </w:p>
    <w:p w14:paraId="355B710F" w14:textId="77777777" w:rsidR="00F23508" w:rsidRDefault="00F23508" w:rsidP="00F23508">
      <w:pPr>
        <w:jc w:val="both"/>
        <w:rPr>
          <w:b/>
          <w:i/>
        </w:rPr>
      </w:pPr>
      <w:r w:rsidRPr="007F250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D100A" w14:textId="77777777" w:rsidR="00F23508" w:rsidRDefault="00F23508" w:rsidP="00F23508">
      <w:pPr>
        <w:jc w:val="both"/>
        <w:rPr>
          <w:b/>
          <w:i/>
        </w:rPr>
      </w:pPr>
    </w:p>
    <w:p w14:paraId="602CFCF6" w14:textId="77777777" w:rsidR="00F23508" w:rsidRDefault="00F23508" w:rsidP="00F23508">
      <w:pPr>
        <w:jc w:val="both"/>
      </w:pPr>
    </w:p>
    <w:p w14:paraId="38F16573" w14:textId="77777777" w:rsidR="00F23508" w:rsidRPr="007F2502" w:rsidRDefault="00F23508" w:rsidP="00F23508">
      <w:pPr>
        <w:jc w:val="both"/>
      </w:pPr>
    </w:p>
    <w:p w14:paraId="1FCDBED3" w14:textId="77777777" w:rsidR="00F23508" w:rsidRDefault="00F23508" w:rsidP="00F23508">
      <w:pPr>
        <w:jc w:val="center"/>
        <w:rPr>
          <w:b/>
        </w:rPr>
      </w:pPr>
      <w:r w:rsidRPr="007F2502">
        <w:rPr>
          <w:b/>
          <w:lang w:val="en-US"/>
        </w:rPr>
        <w:t>II</w:t>
      </w:r>
      <w:r>
        <w:rPr>
          <w:b/>
          <w:lang w:val="en-US"/>
        </w:rPr>
        <w:t>I</w:t>
      </w:r>
      <w:r w:rsidRPr="007F2502">
        <w:rPr>
          <w:b/>
        </w:rPr>
        <w:t>. Ч</w:t>
      </w:r>
      <w:r>
        <w:rPr>
          <w:b/>
        </w:rPr>
        <w:t>то необходимо дополнительно</w:t>
      </w:r>
    </w:p>
    <w:p w14:paraId="331E7A85" w14:textId="77777777" w:rsidR="00F23508" w:rsidRPr="007F2502" w:rsidRDefault="00F23508" w:rsidP="00F23508">
      <w:pPr>
        <w:jc w:val="center"/>
        <w:rPr>
          <w:b/>
        </w:rPr>
      </w:pPr>
    </w:p>
    <w:p w14:paraId="334F204D" w14:textId="77777777" w:rsidR="00F23508" w:rsidRDefault="00F23508" w:rsidP="00F2350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сценария___________________________________________ </w:t>
      </w:r>
    </w:p>
    <w:p w14:paraId="7D96F798" w14:textId="77777777" w:rsidR="00F23508" w:rsidRPr="007F2502" w:rsidRDefault="00F23508" w:rsidP="00F2350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Написание дикторских текстов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23A58951" w14:textId="77777777" w:rsidR="00F23508" w:rsidRPr="007F2502" w:rsidRDefault="00F23508" w:rsidP="00F2350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Дикторское озвучивание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091AF16" w14:textId="77777777" w:rsidR="00F23508" w:rsidRPr="007F2502" w:rsidRDefault="00F23508" w:rsidP="00F2350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Создание авторской фоновой музыки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0FF69D7C" w14:textId="77777777" w:rsidR="00F23508" w:rsidRPr="007F2502" w:rsidRDefault="00F23508" w:rsidP="00F2350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Фотосъемка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03046442" w14:textId="77777777" w:rsidR="00F23508" w:rsidRPr="007F2502" w:rsidRDefault="00F23508" w:rsidP="00F2350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Перевод на иностранные языки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5A86F305" w14:textId="77777777" w:rsidR="00F23508" w:rsidRPr="007F2502" w:rsidRDefault="00F23508" w:rsidP="00F2350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Другое________________________________________________________________________________________________________________________________________</w:t>
      </w:r>
    </w:p>
    <w:p w14:paraId="0625E5C2" w14:textId="77777777" w:rsidR="00F23508" w:rsidRDefault="00F23508" w:rsidP="00F23508">
      <w:pPr>
        <w:rPr>
          <w:b/>
        </w:rPr>
      </w:pPr>
    </w:p>
    <w:p w14:paraId="76EBECE9" w14:textId="77777777" w:rsidR="00F23508" w:rsidRDefault="00F23508" w:rsidP="00F23508">
      <w:pPr>
        <w:jc w:val="center"/>
        <w:rPr>
          <w:b/>
        </w:rPr>
      </w:pPr>
    </w:p>
    <w:p w14:paraId="53EC91A4" w14:textId="77777777" w:rsidR="00F23508" w:rsidRDefault="00F23508" w:rsidP="00F23508">
      <w:pPr>
        <w:jc w:val="center"/>
        <w:rPr>
          <w:b/>
        </w:rPr>
      </w:pPr>
    </w:p>
    <w:p w14:paraId="359C291B" w14:textId="77777777" w:rsidR="00F23508" w:rsidRDefault="00F23508" w:rsidP="00F23508">
      <w:pPr>
        <w:jc w:val="center"/>
        <w:rPr>
          <w:b/>
        </w:rPr>
      </w:pPr>
      <w:r>
        <w:rPr>
          <w:b/>
          <w:lang w:val="en-US"/>
        </w:rPr>
        <w:t>IV</w:t>
      </w:r>
      <w:r w:rsidRPr="007F2502">
        <w:rPr>
          <w:b/>
        </w:rPr>
        <w:t>. Наличие обязате</w:t>
      </w:r>
      <w:r>
        <w:rPr>
          <w:b/>
        </w:rPr>
        <w:t>льной выходной информации</w:t>
      </w:r>
    </w:p>
    <w:p w14:paraId="42E1B332" w14:textId="77777777" w:rsidR="00F23508" w:rsidRPr="007F2502" w:rsidRDefault="00F23508" w:rsidP="00F23508">
      <w:pPr>
        <w:jc w:val="center"/>
        <w:rPr>
          <w:b/>
        </w:rPr>
      </w:pPr>
    </w:p>
    <w:p w14:paraId="67A45C74" w14:textId="77777777" w:rsidR="00F23508" w:rsidRPr="007F2502" w:rsidRDefault="00F23508" w:rsidP="00F2350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Телефон________________________________________________________________</w:t>
      </w:r>
    </w:p>
    <w:p w14:paraId="277BBF6F" w14:textId="77777777" w:rsidR="00F23508" w:rsidRPr="007F2502" w:rsidRDefault="00F23508" w:rsidP="00F2350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Адрес__________________________________________________________________</w:t>
      </w:r>
    </w:p>
    <w:p w14:paraId="516BD160" w14:textId="77777777" w:rsidR="00F23508" w:rsidRPr="007F2502" w:rsidRDefault="00F23508" w:rsidP="00F2350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Электронная почта_______________________________________________________</w:t>
      </w:r>
    </w:p>
    <w:p w14:paraId="304C37BA" w14:textId="77777777" w:rsidR="00F23508" w:rsidRPr="007F2502" w:rsidRDefault="00F23508" w:rsidP="00F2350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Слоган________________________________________________________________________________________________________________________________________</w:t>
      </w:r>
    </w:p>
    <w:p w14:paraId="7702AAF7" w14:textId="77777777" w:rsidR="00F23508" w:rsidRPr="007F2502" w:rsidRDefault="00F23508" w:rsidP="00F2350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Другое:_______________________________________________________________________________________________________________________________________________________________________________________________________________</w:t>
      </w:r>
    </w:p>
    <w:p w14:paraId="3C65C21D" w14:textId="77777777" w:rsidR="00F23508" w:rsidRDefault="00F23508" w:rsidP="00F23508">
      <w:pPr>
        <w:jc w:val="both"/>
      </w:pPr>
    </w:p>
    <w:p w14:paraId="26D49A18" w14:textId="77777777" w:rsidR="00F23508" w:rsidRPr="007F2502" w:rsidRDefault="00F23508" w:rsidP="00F23508">
      <w:pPr>
        <w:jc w:val="center"/>
        <w:rPr>
          <w:b/>
        </w:rPr>
      </w:pPr>
      <w:r w:rsidRPr="007F2502">
        <w:rPr>
          <w:b/>
          <w:lang w:val="en-US"/>
        </w:rPr>
        <w:t>V</w:t>
      </w:r>
      <w:r w:rsidRPr="007F2502">
        <w:rPr>
          <w:b/>
        </w:rPr>
        <w:t>. Наличие исходных материалов</w:t>
      </w:r>
    </w:p>
    <w:p w14:paraId="4528501A" w14:textId="77777777" w:rsidR="00F23508" w:rsidRPr="007F2502" w:rsidRDefault="00F23508" w:rsidP="00F2350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Фото- материалы_________________________________________________________</w:t>
      </w:r>
    </w:p>
    <w:p w14:paraId="3695D6EE" w14:textId="77777777" w:rsidR="00F23508" w:rsidRPr="007F2502" w:rsidRDefault="00F23508" w:rsidP="00F2350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Видео- материалы (укажите формат)________________________________________</w:t>
      </w:r>
    </w:p>
    <w:p w14:paraId="2D632800" w14:textId="77777777" w:rsidR="00F23508" w:rsidRPr="007F2502" w:rsidRDefault="00F23508" w:rsidP="00F2350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Тексты_________________________________________________________________</w:t>
      </w:r>
    </w:p>
    <w:p w14:paraId="5002630A" w14:textId="77777777" w:rsidR="00F23508" w:rsidRPr="007F2502" w:rsidRDefault="00F23508" w:rsidP="00F23508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Полиграфическая продукция (перечислите) ______________________________________________________________________________________________________________________________________________</w:t>
      </w:r>
    </w:p>
    <w:p w14:paraId="069E44B6" w14:textId="77777777" w:rsidR="00F23508" w:rsidRPr="007F2502" w:rsidRDefault="00F23508" w:rsidP="00F23508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2502">
        <w:rPr>
          <w:rFonts w:ascii="Times New Roman" w:hAnsi="Times New Roman"/>
          <w:sz w:val="24"/>
          <w:szCs w:val="24"/>
        </w:rPr>
        <w:t>Другие материалы в электронном виде (перечислите) ______________________________________________________________________________________________________________________________________________</w:t>
      </w:r>
    </w:p>
    <w:p w14:paraId="00BEB7F0" w14:textId="77777777" w:rsidR="00F23508" w:rsidRPr="009C6BEE" w:rsidRDefault="00F23508" w:rsidP="00F2350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EE">
        <w:rPr>
          <w:rFonts w:ascii="Times New Roman" w:hAnsi="Times New Roman"/>
          <w:sz w:val="24"/>
          <w:szCs w:val="24"/>
          <w:lang w:val="en-US"/>
        </w:rPr>
        <w:t>Brand</w:t>
      </w:r>
      <w:r w:rsidRPr="009C6BEE">
        <w:rPr>
          <w:rFonts w:ascii="Times New Roman" w:hAnsi="Times New Roman"/>
          <w:sz w:val="24"/>
          <w:szCs w:val="24"/>
        </w:rPr>
        <w:t>-</w:t>
      </w:r>
      <w:r w:rsidRPr="009C6BEE">
        <w:rPr>
          <w:rFonts w:ascii="Times New Roman" w:hAnsi="Times New Roman"/>
          <w:sz w:val="24"/>
          <w:szCs w:val="24"/>
          <w:lang w:val="en-US"/>
        </w:rPr>
        <w:t>book</w:t>
      </w:r>
      <w:r w:rsidRPr="009C6BEE">
        <w:rPr>
          <w:rFonts w:ascii="Times New Roman" w:hAnsi="Times New Roman"/>
          <w:sz w:val="24"/>
          <w:szCs w:val="24"/>
        </w:rPr>
        <w:t xml:space="preserve"> (логотип, слоган, корпоративные цвета и др.) _____________________________________________________________________________________________________________________________________________________________________________________________________________________</w:t>
      </w:r>
    </w:p>
    <w:p w14:paraId="2FA3200C" w14:textId="77777777" w:rsidR="00F23508" w:rsidRPr="00F23508" w:rsidRDefault="00F23508" w:rsidP="00F23508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BEE">
        <w:rPr>
          <w:rFonts w:ascii="Times New Roman" w:hAnsi="Times New Roman"/>
          <w:sz w:val="24"/>
          <w:szCs w:val="24"/>
        </w:rPr>
        <w:t>Другое:_______________________________________________________________________________________________________________________________________________________________________________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112622" w14:textId="77777777" w:rsidR="00F23508" w:rsidRPr="00A61430" w:rsidRDefault="00F23508" w:rsidP="00F23508">
      <w:pPr>
        <w:rPr>
          <w:szCs w:val="28"/>
        </w:rPr>
      </w:pPr>
    </w:p>
    <w:sectPr w:rsidR="00F23508" w:rsidRPr="00A61430" w:rsidSect="00183603">
      <w:headerReference w:type="default" r:id="rId7"/>
      <w:footerReference w:type="default" r:id="rId8"/>
      <w:pgSz w:w="11906" w:h="16838"/>
      <w:pgMar w:top="720" w:right="849" w:bottom="720" w:left="1701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D555D" w14:textId="77777777" w:rsidR="008170EB" w:rsidRDefault="008170EB" w:rsidP="00F23508">
      <w:r>
        <w:separator/>
      </w:r>
    </w:p>
  </w:endnote>
  <w:endnote w:type="continuationSeparator" w:id="0">
    <w:p w14:paraId="061354C9" w14:textId="77777777" w:rsidR="008170EB" w:rsidRDefault="008170EB" w:rsidP="00F2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B73F" w14:textId="77777777" w:rsidR="00623241" w:rsidRDefault="008170EB" w:rsidP="006C50B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</w:instrText>
    </w:r>
    <w:r>
      <w:rPr>
        <w:rStyle w:val="a7"/>
      </w:rPr>
      <w:instrText xml:space="preserve">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669D0" w14:textId="77777777" w:rsidR="008170EB" w:rsidRDefault="008170EB" w:rsidP="00F23508">
      <w:r>
        <w:separator/>
      </w:r>
    </w:p>
  </w:footnote>
  <w:footnote w:type="continuationSeparator" w:id="0">
    <w:p w14:paraId="3462CEBB" w14:textId="77777777" w:rsidR="008170EB" w:rsidRDefault="008170EB" w:rsidP="00F23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5C00" w14:textId="76EE1205" w:rsidR="00DA45C2" w:rsidRDefault="00A61430" w:rsidP="00DA45C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editId="5A2C776A">
          <wp:simplePos x="0" y="0"/>
          <wp:positionH relativeFrom="column">
            <wp:posOffset>-730250</wp:posOffset>
          </wp:positionH>
          <wp:positionV relativeFrom="paragraph">
            <wp:posOffset>-59055</wp:posOffset>
          </wp:positionV>
          <wp:extent cx="2933700" cy="647700"/>
          <wp:effectExtent l="0" t="0" r="12700" b="12700"/>
          <wp:wrapThrough wrapText="bothSides">
            <wp:wrapPolygon edited="0">
              <wp:start x="0" y="0"/>
              <wp:lineTo x="0" y="21176"/>
              <wp:lineTo x="21506" y="21176"/>
              <wp:lineTo x="21506" y="0"/>
              <wp:lineTo x="0" y="0"/>
            </wp:wrapPolygon>
          </wp:wrapThrough>
          <wp:docPr id="2" name="Рисунок 2" descr="LogoCm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34FBC" w14:textId="77777777" w:rsidR="00DA45C2" w:rsidRDefault="008170EB" w:rsidP="00DA45C2">
    <w:pPr>
      <w:pStyle w:val="a3"/>
    </w:pPr>
    <w:r w:rsidRPr="00F65DEC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4CF"/>
    <w:multiLevelType w:val="hybridMultilevel"/>
    <w:tmpl w:val="3580C3CA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C22"/>
    <w:multiLevelType w:val="hybridMultilevel"/>
    <w:tmpl w:val="13B09450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3EB2"/>
    <w:multiLevelType w:val="hybridMultilevel"/>
    <w:tmpl w:val="F7761528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B65"/>
    <w:multiLevelType w:val="hybridMultilevel"/>
    <w:tmpl w:val="616614C6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7B4F"/>
    <w:multiLevelType w:val="hybridMultilevel"/>
    <w:tmpl w:val="A886AE64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A6C6D"/>
    <w:multiLevelType w:val="hybridMultilevel"/>
    <w:tmpl w:val="CED8CD9E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B0E35"/>
    <w:multiLevelType w:val="hybridMultilevel"/>
    <w:tmpl w:val="710E9FD4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47FC"/>
    <w:multiLevelType w:val="hybridMultilevel"/>
    <w:tmpl w:val="C1AA22CA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5CC5"/>
    <w:multiLevelType w:val="hybridMultilevel"/>
    <w:tmpl w:val="8C5E60B0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43390"/>
    <w:multiLevelType w:val="hybridMultilevel"/>
    <w:tmpl w:val="8CA40A10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717DA"/>
    <w:multiLevelType w:val="hybridMultilevel"/>
    <w:tmpl w:val="7B38773E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3306B"/>
    <w:multiLevelType w:val="hybridMultilevel"/>
    <w:tmpl w:val="686A05FE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87BAF"/>
    <w:multiLevelType w:val="hybridMultilevel"/>
    <w:tmpl w:val="69B24458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55F6A"/>
    <w:multiLevelType w:val="hybridMultilevel"/>
    <w:tmpl w:val="7D627572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273D4"/>
    <w:multiLevelType w:val="hybridMultilevel"/>
    <w:tmpl w:val="C4FC9A30"/>
    <w:lvl w:ilvl="0" w:tplc="A8E60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8"/>
    <w:rsid w:val="007F70BC"/>
    <w:rsid w:val="008170EB"/>
    <w:rsid w:val="00A61430"/>
    <w:rsid w:val="00B50462"/>
    <w:rsid w:val="00CA390B"/>
    <w:rsid w:val="00F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9E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35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3508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rsid w:val="00F235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23508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F23508"/>
  </w:style>
  <w:style w:type="paragraph" w:styleId="a8">
    <w:name w:val="List Paragraph"/>
    <w:basedOn w:val="a"/>
    <w:uiPriority w:val="34"/>
    <w:qFormat/>
    <w:rsid w:val="00F23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1499</Words>
  <Characters>8550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2018-12-04T12:27:00Z</dcterms:created>
  <dcterms:modified xsi:type="dcterms:W3CDTF">2018-12-06T12:13:00Z</dcterms:modified>
</cp:coreProperties>
</file>